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jesus    </w:t>
      </w:r>
      <w:r>
        <w:t xml:space="preserve">   launch    </w:t>
      </w:r>
      <w:r>
        <w:t xml:space="preserve">   shivered    </w:t>
      </w:r>
      <w:r>
        <w:t xml:space="preserve">   constant    </w:t>
      </w:r>
      <w:r>
        <w:t xml:space="preserve">   reserve    </w:t>
      </w:r>
      <w:r>
        <w:t xml:space="preserve">   dazzling    </w:t>
      </w:r>
      <w:r>
        <w:t xml:space="preserve">   melody    </w:t>
      </w:r>
      <w:r>
        <w:t xml:space="preserve">   stretched    </w:t>
      </w:r>
      <w:r>
        <w:t xml:space="preserve">   annoying    </w:t>
      </w:r>
      <w:r>
        <w:t xml:space="preserve">   annoy    </w:t>
      </w:r>
      <w:r>
        <w:t xml:space="preserve">   stranded    </w:t>
      </w:r>
      <w:r>
        <w:t xml:space="preserve">   distress    </w:t>
      </w:r>
      <w:r>
        <w:t xml:space="preserve">   stray    </w:t>
      </w:r>
      <w:r>
        <w:t xml:space="preserve">   gloomy    </w:t>
      </w:r>
      <w:r>
        <w:t xml:space="preserve">   clashed    </w:t>
      </w:r>
      <w:r>
        <w:t xml:space="preserve">   clash    </w:t>
      </w:r>
      <w:r>
        <w:t xml:space="preserve">   spied    </w:t>
      </w:r>
      <w:r>
        <w:t xml:space="preserve">   spy    </w:t>
      </w:r>
      <w:r>
        <w:t xml:space="preserve">   shrank    </w:t>
      </w:r>
      <w:r>
        <w:t xml:space="preserve">   colony    </w:t>
      </w:r>
      <w:r>
        <w:t xml:space="preserve">   arrowhead    </w:t>
      </w:r>
      <w:r>
        <w:t xml:space="preserve">   relieved    </w:t>
      </w:r>
      <w:r>
        <w:t xml:space="preserve">   filtered    </w:t>
      </w:r>
      <w:r>
        <w:t xml:space="preserve">   device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Nash</dc:title>
  <dcterms:created xsi:type="dcterms:W3CDTF">2021-10-11T13:06:30Z</dcterms:created>
  <dcterms:modified xsi:type="dcterms:W3CDTF">2021-10-11T13:06:30Z</dcterms:modified>
</cp:coreProperties>
</file>