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Natalia Solorzano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Arriver    </w:t>
      </w:r>
      <w:r>
        <w:t xml:space="preserve">   ArriverEnRetardALecole    </w:t>
      </w:r>
      <w:r>
        <w:t xml:space="preserve">   bravo    </w:t>
      </w:r>
      <w:r>
        <w:t xml:space="preserve">   CestInadmissiple    </w:t>
      </w:r>
      <w:r>
        <w:t xml:space="preserve">   CestMonFort    </w:t>
      </w:r>
      <w:r>
        <w:t xml:space="preserve">   CestPasDeChanceCa    </w:t>
      </w:r>
      <w:r>
        <w:t xml:space="preserve">   CestPasGrave    </w:t>
      </w:r>
      <w:r>
        <w:t xml:space="preserve">   Chapeua    </w:t>
      </w:r>
      <w:r>
        <w:t xml:space="preserve">   Courage    </w:t>
      </w:r>
      <w:r>
        <w:t xml:space="preserve">   Dechirer    </w:t>
      </w:r>
      <w:r>
        <w:t xml:space="preserve">   EtreColle    </w:t>
      </w:r>
      <w:r>
        <w:t xml:space="preserve">   felicitations    </w:t>
      </w:r>
      <w:r>
        <w:t xml:space="preserve">   JeSuisAssezBonEn    </w:t>
      </w:r>
      <w:r>
        <w:t xml:space="preserve">   OhLaLa    </w:t>
      </w:r>
      <w:r>
        <w:t xml:space="preserve">   PauvreVieux    </w:t>
      </w:r>
      <w:r>
        <w:t xml:space="preserve">   Perdre    </w:t>
      </w:r>
      <w:r>
        <w:t xml:space="preserve">   QuelleJournee    </w:t>
      </w:r>
      <w:r>
        <w:t xml:space="preserve">   RaterLaBus    </w:t>
      </w:r>
      <w:r>
        <w:t xml:space="preserve">   TenFaisPas    </w:t>
      </w:r>
      <w:r>
        <w:t xml:space="preserve">   Tomber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Natalia Solorzano</dc:title>
  <dcterms:created xsi:type="dcterms:W3CDTF">2021-10-11T13:06:38Z</dcterms:created>
  <dcterms:modified xsi:type="dcterms:W3CDTF">2021-10-11T13:06:38Z</dcterms:modified>
</cp:coreProperties>
</file>