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Natalie &amp; Garrett Word Scramble</w:t>
      </w:r>
    </w:p>
    <w:p>
      <w:pPr>
        <w:pStyle w:val="Questions"/>
      </w:pPr>
      <w:r>
        <w:t xml:space="preserve">1. VLOE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AEIANTL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VIAL OTNMIUAN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CUEBR AND MIOL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GTERTAR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.ST HETNSPSE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ISDAU IAABRA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NEW YOKR CITY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TUAISN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BCTOROE TSIEEXHTN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&amp; Garrett Word Scramble</dc:title>
  <dcterms:created xsi:type="dcterms:W3CDTF">2021-10-12T14:39:36Z</dcterms:created>
  <dcterms:modified xsi:type="dcterms:W3CDTF">2021-10-12T14:39:36Z</dcterms:modified>
</cp:coreProperties>
</file>