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Natalie Jade’s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JEFFREY    </w:t>
      </w:r>
      <w:r>
        <w:t xml:space="preserve">   NATALIE    </w:t>
      </w:r>
      <w:r>
        <w:t xml:space="preserve">   CAKE    </w:t>
      </w:r>
      <w:r>
        <w:t xml:space="preserve">   DANCING    </w:t>
      </w:r>
      <w:r>
        <w:t xml:space="preserve">   WIFE    </w:t>
      </w:r>
      <w:r>
        <w:t xml:space="preserve">   HUSBAND    </w:t>
      </w:r>
      <w:r>
        <w:t xml:space="preserve">   TUXEDO    </w:t>
      </w:r>
      <w:r>
        <w:t xml:space="preserve">   WEDDING DRESS    </w:t>
      </w:r>
      <w:r>
        <w:t xml:space="preserve">   KISSES    </w:t>
      </w:r>
      <w:r>
        <w:t xml:space="preserve">   LOVE    </w:t>
      </w:r>
      <w:r>
        <w:t xml:space="preserve">   FLOWERS    </w:t>
      </w:r>
      <w:r>
        <w:t xml:space="preserve">   RINGS    </w:t>
      </w:r>
      <w:r>
        <w:t xml:space="preserve">   BOUQUET    </w:t>
      </w:r>
      <w:r>
        <w:t xml:space="preserve">   BRIDAL SHOWER    </w:t>
      </w:r>
      <w:r>
        <w:t xml:space="preserve">   VOWS    </w:t>
      </w:r>
      <w:r>
        <w:t xml:space="preserve">   HONEYMOON    </w:t>
      </w:r>
      <w:r>
        <w:t xml:space="preserve">   BRIDESMAIDS    </w:t>
      </w:r>
      <w:r>
        <w:t xml:space="preserve">   LIMOUSINE    </w:t>
      </w:r>
      <w:r>
        <w:t xml:space="preserve">   WEDDING    </w:t>
      </w:r>
      <w:r>
        <w:t xml:space="preserve">   CHURCH    </w:t>
      </w:r>
      <w:r>
        <w:t xml:space="preserve">   FLOWER GIRL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Jade’s Bridal Shower</dc:title>
  <dcterms:created xsi:type="dcterms:W3CDTF">2021-10-12T14:39:32Z</dcterms:created>
  <dcterms:modified xsi:type="dcterms:W3CDTF">2021-10-12T14:39:32Z</dcterms:modified>
</cp:coreProperties>
</file>