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Nate's Sight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see    </w:t>
      </w:r>
      <w:r>
        <w:t xml:space="preserve">   going    </w:t>
      </w:r>
      <w:r>
        <w:t xml:space="preserve">   yes    </w:t>
      </w:r>
      <w:r>
        <w:t xml:space="preserve">   mom    </w:t>
      </w:r>
      <w:r>
        <w:t xml:space="preserve">   cat    </w:t>
      </w:r>
      <w:r>
        <w:t xml:space="preserve">   like    </w:t>
      </w:r>
      <w:r>
        <w:t xml:space="preserve">   got    </w:t>
      </w:r>
      <w:r>
        <w:t xml:space="preserve">   play    </w:t>
      </w:r>
      <w:r>
        <w:t xml:space="preserve">   come    </w:t>
      </w:r>
      <w:r>
        <w:t xml:space="preserve">   big    </w:t>
      </w:r>
      <w:r>
        <w:t xml:space="preserve">   went    </w:t>
      </w:r>
      <w:r>
        <w:t xml:space="preserve">   this    </w:t>
      </w:r>
      <w:r>
        <w:t xml:space="preserve">   are    </w:t>
      </w:r>
      <w:r>
        <w:t xml:space="preserve">   have    </w:t>
      </w:r>
      <w:r>
        <w:t xml:space="preserve">   where    </w:t>
      </w:r>
      <w:r>
        <w:t xml:space="preserve">   with    </w:t>
      </w:r>
      <w:r>
        <w:t xml:space="preserve">   then    </w:t>
      </w:r>
      <w:r>
        <w:t xml:space="preserve">   dad    </w:t>
      </w:r>
      <w:r>
        <w:t xml:space="preserve">   dog    </w:t>
      </w:r>
      <w:r>
        <w:t xml:space="preserve">   love    </w:t>
      </w:r>
      <w:r>
        <w:t xml:space="preserve">   can    </w:t>
      </w:r>
      <w:r>
        <w:t xml:space="preserve">   look    </w:t>
      </w:r>
      <w:r>
        <w:t xml:space="preserve">   away    </w:t>
      </w:r>
      <w:r>
        <w:t xml:space="preserve">   has    </w:t>
      </w:r>
      <w:r>
        <w:t xml:space="preserve">   your    </w:t>
      </w:r>
      <w:r>
        <w:t xml:space="preserve">   here    </w:t>
      </w:r>
      <w:r>
        <w:t xml:space="preserve">   some    </w:t>
      </w:r>
      <w:r>
        <w:t xml:space="preserve">   you    </w:t>
      </w:r>
      <w:r>
        <w:t xml:space="preserve">   my    </w:t>
      </w:r>
      <w:r>
        <w:t xml:space="preserve">   at    </w:t>
      </w:r>
      <w:r>
        <w:t xml:space="preserve">   said    </w:t>
      </w:r>
      <w:r>
        <w:t xml:space="preserve">   it    </w:t>
      </w:r>
      <w:r>
        <w:t xml:space="preserve">   am    </w:t>
      </w:r>
      <w:r>
        <w:t xml:space="preserve">   is    </w:t>
      </w:r>
      <w:r>
        <w:t xml:space="preserve">   she    </w:t>
      </w:r>
      <w:r>
        <w:t xml:space="preserve">   was    </w:t>
      </w:r>
      <w:r>
        <w:t xml:space="preserve">   will    </w:t>
      </w:r>
      <w:r>
        <w:t xml:space="preserve">   down    </w:t>
      </w:r>
      <w:r>
        <w:t xml:space="preserve">   they    </w:t>
      </w:r>
      <w:r>
        <w:t xml:space="preserve">   help    </w:t>
      </w:r>
      <w:r>
        <w:t xml:space="preserve">   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Nate's Sight Words </dc:title>
  <dcterms:created xsi:type="dcterms:W3CDTF">2021-10-11T13:08:38Z</dcterms:created>
  <dcterms:modified xsi:type="dcterms:W3CDTF">2021-10-11T13:08:38Z</dcterms:modified>
</cp:coreProperties>
</file>