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Nathan's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scared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logically connected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flexibel leather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slight movement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new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verry small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human body except the head arms and legs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struck with dread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showing defiance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verry small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Nathan's crossword puzzle</dc:title>
  <dcterms:created xsi:type="dcterms:W3CDTF">2021-10-11T13:07:56Z</dcterms:created>
  <dcterms:modified xsi:type="dcterms:W3CDTF">2021-10-11T13:07:56Z</dcterms:modified>
</cp:coreProperties>
</file>