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Nathan's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quivered    </w:t>
      </w:r>
      <w:r>
        <w:t xml:space="preserve">   petrified    </w:t>
      </w:r>
      <w:r>
        <w:t xml:space="preserve">   second hand    </w:t>
      </w:r>
      <w:r>
        <w:t xml:space="preserve">   minute    </w:t>
      </w:r>
      <w:r>
        <w:t xml:space="preserve">   minuscule    </w:t>
      </w:r>
      <w:r>
        <w:t xml:space="preserve">   defiant    </w:t>
      </w:r>
      <w:r>
        <w:t xml:space="preserve">   coherent    </w:t>
      </w:r>
      <w:r>
        <w:t xml:space="preserve">   buckskin    </w:t>
      </w:r>
      <w:r>
        <w:t xml:space="preserve">   appalled    </w:t>
      </w:r>
      <w:r>
        <w:t xml:space="preserve">   torso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Nathan's wordsearch</dc:title>
  <dcterms:created xsi:type="dcterms:W3CDTF">2021-10-11T13:08:39Z</dcterms:created>
  <dcterms:modified xsi:type="dcterms:W3CDTF">2021-10-11T13:08:39Z</dcterms:modified>
</cp:coreProperties>
</file>