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Anthem: Star Spangled Banner</w:t>
      </w:r>
    </w:p>
    <w:p>
      <w:pPr>
        <w:pStyle w:val="Questions"/>
      </w:pPr>
      <w:r>
        <w:t xml:space="preserve">1. NNLTIOAA NMAHTE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PEOM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ATCPTOIRI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SCIFRNA TTCOS KYE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5. SITPSER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TSSRTA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OMHE OF HET RAEVB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HPIS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DNAW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LAGF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RESOTKC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HGTNI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NADL FO EHT EFER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FRTO CNMEHRY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ABLETT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TIBSIHR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DNAW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BNNERA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national anthem    </w:t>
      </w:r>
      <w:r>
        <w:t xml:space="preserve">   poem    </w:t>
      </w:r>
      <w:r>
        <w:t xml:space="preserve">   patriotic    </w:t>
      </w:r>
      <w:r>
        <w:t xml:space="preserve">   francis scott key    </w:t>
      </w:r>
      <w:r>
        <w:t xml:space="preserve">   stripes    </w:t>
      </w:r>
      <w:r>
        <w:t xml:space="preserve">   starts    </w:t>
      </w:r>
      <w:r>
        <w:t xml:space="preserve">   home of the brave    </w:t>
      </w:r>
      <w:r>
        <w:t xml:space="preserve">   ship    </w:t>
      </w:r>
      <w:r>
        <w:t xml:space="preserve">   dawn    </w:t>
      </w:r>
      <w:r>
        <w:t xml:space="preserve">   flag    </w:t>
      </w:r>
      <w:r>
        <w:t xml:space="preserve">   rockets    </w:t>
      </w:r>
      <w:r>
        <w:t xml:space="preserve">   night    </w:t>
      </w:r>
      <w:r>
        <w:t xml:space="preserve">   land of the free    </w:t>
      </w:r>
      <w:r>
        <w:t xml:space="preserve">   fort mchenry    </w:t>
      </w:r>
      <w:r>
        <w:t xml:space="preserve">   battle    </w:t>
      </w:r>
      <w:r>
        <w:t xml:space="preserve">   british    </w:t>
      </w:r>
      <w:r>
        <w:t xml:space="preserve">   dawn    </w:t>
      </w:r>
      <w:r>
        <w:t xml:space="preserve">   banner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Anthem: Star Spangled Banner</dc:title>
  <dcterms:created xsi:type="dcterms:W3CDTF">2021-10-11T13:09:16Z</dcterms:created>
  <dcterms:modified xsi:type="dcterms:W3CDTF">2021-10-11T13:09:16Z</dcterms:modified>
</cp:coreProperties>
</file>