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National Camp Day!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bug spray    </w:t>
      </w:r>
      <w:r>
        <w:t xml:space="preserve">   hike    </w:t>
      </w:r>
      <w:r>
        <w:t xml:space="preserve">   canoe    </w:t>
      </w:r>
      <w:r>
        <w:t xml:space="preserve">   cabin    </w:t>
      </w:r>
      <w:r>
        <w:t xml:space="preserve">   compass    </w:t>
      </w:r>
      <w:r>
        <w:t xml:space="preserve">   fishing    </w:t>
      </w:r>
      <w:r>
        <w:t xml:space="preserve">   boat    </w:t>
      </w:r>
      <w:r>
        <w:t xml:space="preserve">   lake    </w:t>
      </w:r>
      <w:r>
        <w:t xml:space="preserve">   bugs    </w:t>
      </w:r>
      <w:r>
        <w:t xml:space="preserve">   forest    </w:t>
      </w:r>
      <w:r>
        <w:t xml:space="preserve">   flashlight    </w:t>
      </w:r>
      <w:r>
        <w:t xml:space="preserve">   sleeping bag    </w:t>
      </w:r>
      <w:r>
        <w:t xml:space="preserve">   s'mores    </w:t>
      </w:r>
      <w:r>
        <w:t xml:space="preserve">   marshmellows    </w:t>
      </w:r>
      <w:r>
        <w:t xml:space="preserve">   campfire    </w:t>
      </w:r>
      <w:r>
        <w:t xml:space="preserve">   backpack    </w:t>
      </w:r>
      <w:r>
        <w:t xml:space="preserve">   tent    </w:t>
      </w:r>
      <w:r>
        <w:t xml:space="preserve">   boots    </w:t>
      </w:r>
      <w:r>
        <w:t xml:space="preserve">   animals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Camp Day!</dc:title>
  <dcterms:created xsi:type="dcterms:W3CDTF">2021-10-11T13:09:06Z</dcterms:created>
  <dcterms:modified xsi:type="dcterms:W3CDTF">2021-10-11T13:09:06Z</dcterms:modified>
</cp:coreProperties>
</file>