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 GEAR UP Week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RESEARCH    </w:t>
      </w:r>
      <w:r>
        <w:t xml:space="preserve">   GRANTS    </w:t>
      </w:r>
      <w:r>
        <w:t xml:space="preserve">   WAIVER    </w:t>
      </w:r>
      <w:r>
        <w:t xml:space="preserve">   ADMISSIONS    </w:t>
      </w:r>
      <w:r>
        <w:t xml:space="preserve">   ACT    </w:t>
      </w:r>
      <w:r>
        <w:t xml:space="preserve">   PUBLIC    </w:t>
      </w:r>
      <w:r>
        <w:t xml:space="preserve">   PRIVATE    </w:t>
      </w:r>
      <w:r>
        <w:t xml:space="preserve">   LIBERAL ARTS    </w:t>
      </w:r>
      <w:r>
        <w:t xml:space="preserve">   FINANCIAL AID    </w:t>
      </w:r>
      <w:r>
        <w:t xml:space="preserve">   ESTL    </w:t>
      </w:r>
      <w:r>
        <w:t xml:space="preserve">   TRANSCRIPT    </w:t>
      </w:r>
      <w:r>
        <w:t xml:space="preserve">   PREREQUISITE    </w:t>
      </w:r>
      <w:r>
        <w:t xml:space="preserve">   GPA    </w:t>
      </w:r>
      <w:r>
        <w:t xml:space="preserve">   FLYERS    </w:t>
      </w:r>
      <w:r>
        <w:t xml:space="preserve">   SAT    </w:t>
      </w:r>
      <w:r>
        <w:t xml:space="preserve">   INTERNSHIP    </w:t>
      </w:r>
      <w:r>
        <w:t xml:space="preserve">   SYLLABUS    </w:t>
      </w:r>
      <w:r>
        <w:t xml:space="preserve">   MINOR    </w:t>
      </w:r>
      <w:r>
        <w:t xml:space="preserve">   FAFSA    </w:t>
      </w:r>
      <w:r>
        <w:t xml:space="preserve">   SCHOLARSHIPS    </w:t>
      </w:r>
      <w:r>
        <w:t xml:space="preserve">   MAJOR    </w:t>
      </w:r>
      <w:r>
        <w:t xml:space="preserve">   WORKSTUDY    </w:t>
      </w:r>
      <w:r>
        <w:t xml:space="preserve">   QUAD    </w:t>
      </w:r>
      <w:r>
        <w:t xml:space="preserve">   SEMESTER    </w:t>
      </w:r>
      <w:r>
        <w:t xml:space="preserve">   COLLEGE    </w:t>
      </w:r>
      <w:r>
        <w:t xml:space="preserve">   GEAR 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GEAR UP Week </dc:title>
  <dcterms:created xsi:type="dcterms:W3CDTF">2021-10-11T13:08:41Z</dcterms:created>
  <dcterms:modified xsi:type="dcterms:W3CDTF">2021-10-11T13:08:41Z</dcterms:modified>
</cp:coreProperties>
</file>