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Geographic New Zealand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Aotearoa    </w:t>
      </w:r>
      <w:r>
        <w:t xml:space="preserve">   Canterbury    </w:t>
      </w:r>
      <w:r>
        <w:t xml:space="preserve">   Auckland Zoo    </w:t>
      </w:r>
      <w:r>
        <w:t xml:space="preserve">   Forest    </w:t>
      </w:r>
      <w:r>
        <w:t xml:space="preserve">   Kelp    </w:t>
      </w:r>
      <w:r>
        <w:t xml:space="preserve">   Karori    </w:t>
      </w:r>
      <w:r>
        <w:t xml:space="preserve">   Sheep    </w:t>
      </w:r>
      <w:r>
        <w:t xml:space="preserve">   Tui    </w:t>
      </w:r>
      <w:r>
        <w:t xml:space="preserve">   South Island    </w:t>
      </w:r>
      <w:r>
        <w:t xml:space="preserve">   Possum    </w:t>
      </w:r>
      <w:r>
        <w:t xml:space="preserve">   Kea    </w:t>
      </w:r>
      <w:r>
        <w:t xml:space="preserve">   Moa    </w:t>
      </w:r>
      <w:r>
        <w:t xml:space="preserve">   Wellington    </w:t>
      </w:r>
      <w:r>
        <w:t xml:space="preserve">   Stewart Island    </w:t>
      </w:r>
      <w:r>
        <w:t xml:space="preserve">   Maori    </w:t>
      </w:r>
      <w:r>
        <w:t xml:space="preserve">   Kiwi    </w:t>
      </w:r>
      <w:r>
        <w:t xml:space="preserve">   Kakapo    </w:t>
      </w:r>
      <w:r>
        <w:t xml:space="preserve">   Mountains    </w:t>
      </w:r>
      <w:r>
        <w:t xml:space="preserve">   Fiordland    </w:t>
      </w:r>
      <w:r>
        <w:t xml:space="preserve">   Tasman See    </w:t>
      </w:r>
      <w:r>
        <w:t xml:space="preserve">   Penguins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Geographic New Zealand</dc:title>
  <dcterms:created xsi:type="dcterms:W3CDTF">2021-10-11T13:08:14Z</dcterms:created>
  <dcterms:modified xsi:type="dcterms:W3CDTF">2021-10-11T13:08:14Z</dcterms:modified>
</cp:coreProperties>
</file>