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National Girlfriends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Girlfriends day</dc:title>
  <dcterms:created xsi:type="dcterms:W3CDTF">2021-10-11T13:09:10Z</dcterms:created>
  <dcterms:modified xsi:type="dcterms:W3CDTF">2021-10-11T13:09:10Z</dcterms:modified>
</cp:coreProperties>
</file>