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National Healthcare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Clinic    </w:t>
      </w:r>
      <w:r>
        <w:t xml:space="preserve">   Marketing    </w:t>
      </w:r>
      <w:r>
        <w:t xml:space="preserve">   Cardio Pulmonary    </w:t>
      </w:r>
      <w:r>
        <w:t xml:space="preserve">   Business    </w:t>
      </w:r>
      <w:r>
        <w:t xml:space="preserve">   Surgeons    </w:t>
      </w:r>
      <w:r>
        <w:t xml:space="preserve">   Obstetrics    </w:t>
      </w:r>
      <w:r>
        <w:t xml:space="preserve">   Accounting    </w:t>
      </w:r>
      <w:r>
        <w:t xml:space="preserve">   CNA    </w:t>
      </w:r>
      <w:r>
        <w:t xml:space="preserve">   Dietary    </w:t>
      </w:r>
      <w:r>
        <w:t xml:space="preserve">   Doctors    </w:t>
      </w:r>
      <w:r>
        <w:t xml:space="preserve">   Education    </w:t>
      </w:r>
      <w:r>
        <w:t xml:space="preserve">   Emergency Room    </w:t>
      </w:r>
      <w:r>
        <w:t xml:space="preserve">   Express Care    </w:t>
      </w:r>
      <w:r>
        <w:t xml:space="preserve">   Healthcare    </w:t>
      </w:r>
      <w:r>
        <w:t xml:space="preserve">   Heartland    </w:t>
      </w:r>
      <w:r>
        <w:t xml:space="preserve">   Home Health    </w:t>
      </w:r>
      <w:r>
        <w:t xml:space="preserve">   Hospice    </w:t>
      </w:r>
      <w:r>
        <w:t xml:space="preserve">   Hospital    </w:t>
      </w:r>
      <w:r>
        <w:t xml:space="preserve">   House Keeping    </w:t>
      </w:r>
      <w:r>
        <w:t xml:space="preserve">   Human Resources    </w:t>
      </w:r>
      <w:r>
        <w:t xml:space="preserve">   Laboratory    </w:t>
      </w:r>
      <w:r>
        <w:t xml:space="preserve">   Nurses    </w:t>
      </w:r>
      <w:r>
        <w:t xml:space="preserve">   Physical Therapy    </w:t>
      </w:r>
      <w:r>
        <w:t xml:space="preserve">   Plant Operations    </w:t>
      </w:r>
      <w:r>
        <w:t xml:space="preserve">   Powell Valley Care Center    </w:t>
      </w:r>
      <w:r>
        <w:t xml:space="preserve">   Powell Valley Healthcare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Healthcare week</dc:title>
  <dcterms:created xsi:type="dcterms:W3CDTF">2021-10-11T13:07:56Z</dcterms:created>
  <dcterms:modified xsi:type="dcterms:W3CDTF">2021-10-11T13:07:56Z</dcterms:modified>
</cp:coreProperties>
</file>