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Hispanic Heritage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Language    </w:t>
      </w:r>
      <w:r>
        <w:t xml:space="preserve">   Music    </w:t>
      </w:r>
      <w:r>
        <w:t xml:space="preserve">   Family    </w:t>
      </w:r>
      <w:r>
        <w:t xml:space="preserve">   Salsa    </w:t>
      </w:r>
      <w:r>
        <w:t xml:space="preserve">   Festival    </w:t>
      </w:r>
      <w:r>
        <w:t xml:space="preserve">   Sisters    </w:t>
      </w:r>
      <w:r>
        <w:t xml:space="preserve">   Culture    </w:t>
      </w:r>
      <w:r>
        <w:t xml:space="preserve">   Beans    </w:t>
      </w:r>
      <w:r>
        <w:t xml:space="preserve">   Rice    </w:t>
      </w:r>
      <w:r>
        <w:t xml:space="preserve">   Tacos    </w:t>
      </w:r>
      <w:r>
        <w:t xml:space="preserve">   Cuban    </w:t>
      </w:r>
      <w:r>
        <w:t xml:space="preserve">   Spain    </w:t>
      </w:r>
      <w:r>
        <w:t xml:space="preserve">   Mexico    </w:t>
      </w:r>
      <w:r>
        <w:t xml:space="preserve">   Puerto Rico    </w:t>
      </w:r>
      <w:r>
        <w:t xml:space="preserve">   Columbia    </w:t>
      </w:r>
      <w:r>
        <w:t xml:space="preserve">   Plantains    </w:t>
      </w:r>
      <w:r>
        <w:t xml:space="preserve">   Troop    </w:t>
      </w:r>
      <w:r>
        <w:t xml:space="preserve">   Girl Scouts    </w:t>
      </w:r>
      <w:r>
        <w:t xml:space="preserve">   Hispanic    </w:t>
      </w:r>
      <w:r>
        <w:t xml:space="preserve">   Heritage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Hispanic Heritage Month</dc:title>
  <dcterms:created xsi:type="dcterms:W3CDTF">2021-10-11T13:08:04Z</dcterms:created>
  <dcterms:modified xsi:type="dcterms:W3CDTF">2021-10-11T13:08:04Z</dcterms:modified>
</cp:coreProperties>
</file>