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National Jewel Day - March 13th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Tanzanite    </w:t>
      </w:r>
      <w:r>
        <w:t xml:space="preserve">   Rose Quartz    </w:t>
      </w:r>
      <w:r>
        <w:t xml:space="preserve">   Turquoise    </w:t>
      </w:r>
      <w:r>
        <w:t xml:space="preserve">   Hematite    </w:t>
      </w:r>
      <w:r>
        <w:t xml:space="preserve">   Quartz    </w:t>
      </w:r>
      <w:r>
        <w:t xml:space="preserve">   Topaz    </w:t>
      </w:r>
      <w:r>
        <w:t xml:space="preserve">   Garnet    </w:t>
      </w:r>
      <w:r>
        <w:t xml:space="preserve">   Amethyst    </w:t>
      </w:r>
      <w:r>
        <w:t xml:space="preserve">   Emerald    </w:t>
      </w:r>
      <w:r>
        <w:t xml:space="preserve">   Opal    </w:t>
      </w:r>
      <w:r>
        <w:t xml:space="preserve">   Onyx    </w:t>
      </w:r>
      <w:r>
        <w:t xml:space="preserve">   Citrine    </w:t>
      </w:r>
      <w:r>
        <w:t xml:space="preserve">   Diamond    </w:t>
      </w:r>
      <w:r>
        <w:t xml:space="preserve">   Ruby    </w:t>
      </w:r>
      <w:r>
        <w:t xml:space="preserve">   Sapphire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Jewel Day - March 13th</dc:title>
  <dcterms:created xsi:type="dcterms:W3CDTF">2021-10-11T13:08:06Z</dcterms:created>
  <dcterms:modified xsi:type="dcterms:W3CDTF">2021-10-11T13:08:06Z</dcterms:modified>
</cp:coreProperties>
</file>