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Numeracy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Multiple    </w:t>
      </w:r>
      <w:r>
        <w:t xml:space="preserve">   Factor    </w:t>
      </w:r>
      <w:r>
        <w:t xml:space="preserve">   Estimate    </w:t>
      </w:r>
      <w:r>
        <w:t xml:space="preserve">   Solve    </w:t>
      </w:r>
      <w:r>
        <w:t xml:space="preserve">   Sequence    </w:t>
      </w:r>
      <w:r>
        <w:t xml:space="preserve">   Inverse    </w:t>
      </w:r>
      <w:r>
        <w:t xml:space="preserve">   Rounding    </w:t>
      </w:r>
      <w:r>
        <w:t xml:space="preserve">   Perimeter    </w:t>
      </w:r>
      <w:r>
        <w:t xml:space="preserve">   Area    </w:t>
      </w:r>
      <w:r>
        <w:t xml:space="preserve">   Average    </w:t>
      </w:r>
      <w:r>
        <w:t xml:space="preserve">   Mean    </w:t>
      </w:r>
      <w:r>
        <w:t xml:space="preserve">   Calculation    </w:t>
      </w:r>
      <w:r>
        <w:t xml:space="preserve">   Prime    </w:t>
      </w:r>
      <w:r>
        <w:t xml:space="preserve">   Percentage    </w:t>
      </w:r>
      <w:r>
        <w:t xml:space="preserve">   Decimal    </w:t>
      </w:r>
      <w:r>
        <w:t xml:space="preserve">   Fraction    </w:t>
      </w:r>
      <w:r>
        <w:t xml:space="preserve">   Equal    </w:t>
      </w:r>
      <w:r>
        <w:t xml:space="preserve">   Product    </w:t>
      </w:r>
      <w:r>
        <w:t xml:space="preserve">   Square    </w:t>
      </w:r>
      <w:r>
        <w:t xml:space="preserve">   Cuboid    </w:t>
      </w:r>
      <w:r>
        <w:t xml:space="preserve">   Cube    </w:t>
      </w:r>
      <w:r>
        <w:t xml:space="preserve">   Numeral    </w:t>
      </w:r>
      <w:r>
        <w:t xml:space="preserve">   Roman    </w:t>
      </w:r>
      <w:r>
        <w:t xml:space="preserve">   Equation    </w:t>
      </w:r>
      <w:r>
        <w:t xml:space="preserve">   Divide    </w:t>
      </w:r>
      <w:r>
        <w:t xml:space="preserve">   Multiply    </w:t>
      </w:r>
      <w:r>
        <w:t xml:space="preserve">   Subtraction    </w:t>
      </w:r>
      <w:r>
        <w:t xml:space="preserve">   Addition    </w:t>
      </w:r>
      <w:r>
        <w:t xml:space="preserve">   Subtract    </w:t>
      </w:r>
      <w:r>
        <w:t xml:space="preserve">   Add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Numeracy Day </dc:title>
  <dcterms:created xsi:type="dcterms:W3CDTF">2021-10-11T13:09:53Z</dcterms:created>
  <dcterms:modified xsi:type="dcterms:W3CDTF">2021-10-11T13:09:53Z</dcterms:modified>
</cp:coreProperties>
</file>