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National Nursing Home Week Residents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Mary    </w:t>
      </w:r>
      <w:r>
        <w:t xml:space="preserve">   Louise    </w:t>
      </w:r>
      <w:r>
        <w:t xml:space="preserve">   Eloise    </w:t>
      </w:r>
      <w:r>
        <w:t xml:space="preserve">   Dorcas    </w:t>
      </w:r>
      <w:r>
        <w:t xml:space="preserve">   Lyle    </w:t>
      </w:r>
      <w:r>
        <w:t xml:space="preserve">   Al    </w:t>
      </w:r>
      <w:r>
        <w:t xml:space="preserve">   Jerry    </w:t>
      </w:r>
      <w:r>
        <w:t xml:space="preserve">   Jeff    </w:t>
      </w:r>
      <w:r>
        <w:t xml:space="preserve">   Harold    </w:t>
      </w:r>
      <w:r>
        <w:t xml:space="preserve">   Phyllis    </w:t>
      </w:r>
      <w:r>
        <w:t xml:space="preserve">   Bev    </w:t>
      </w:r>
      <w:r>
        <w:t xml:space="preserve">   Joyce    </w:t>
      </w:r>
      <w:r>
        <w:t xml:space="preserve">   Shirley    </w:t>
      </w:r>
      <w:r>
        <w:t xml:space="preserve">   Glenna    </w:t>
      </w:r>
      <w:r>
        <w:t xml:space="preserve">   Ron    </w:t>
      </w:r>
      <w:r>
        <w:t xml:space="preserve">   Ethel    </w:t>
      </w:r>
      <w:r>
        <w:t xml:space="preserve">   Zehrea    </w:t>
      </w:r>
      <w:r>
        <w:t xml:space="preserve">   Pauline    </w:t>
      </w:r>
      <w:r>
        <w:t xml:space="preserve">   Irene    </w:t>
      </w:r>
      <w:r>
        <w:t xml:space="preserve">   Teresa    </w:t>
      </w:r>
      <w:r>
        <w:t xml:space="preserve">   Anna    </w:t>
      </w:r>
      <w:r>
        <w:t xml:space="preserve">   Wilma    </w:t>
      </w:r>
      <w:r>
        <w:t xml:space="preserve">   Iris    </w:t>
      </w:r>
      <w:r>
        <w:t xml:space="preserve">   Bert    </w:t>
      </w:r>
      <w:r>
        <w:t xml:space="preserve">   Marjorie    </w:t>
      </w:r>
      <w:r>
        <w:t xml:space="preserve">   Jane    </w:t>
      </w:r>
      <w:r>
        <w:t xml:space="preserve">   Delores    </w:t>
      </w:r>
      <w:r>
        <w:t xml:space="preserve">   Gary    </w:t>
      </w:r>
      <w:r>
        <w:t xml:space="preserve">   Dick    </w:t>
      </w:r>
      <w:r>
        <w:t xml:space="preserve">   Jim    </w:t>
      </w:r>
      <w:r>
        <w:t xml:space="preserve">   Flo    </w:t>
      </w:r>
      <w:r>
        <w:t xml:space="preserve">   Alice    </w:t>
      </w:r>
      <w:r>
        <w:t xml:space="preserve">   Margaret    </w:t>
      </w:r>
      <w:r>
        <w:t xml:space="preserve">   Bill    </w:t>
      </w:r>
      <w:r>
        <w:t xml:space="preserve">   Carol    </w:t>
      </w:r>
      <w:r>
        <w:t xml:space="preserve">   Dorothy    </w:t>
      </w:r>
      <w:r>
        <w:t xml:space="preserve">   Fern    </w:t>
      </w:r>
      <w:r>
        <w:t xml:space="preserve">   Fredia    </w:t>
      </w:r>
      <w:r>
        <w:t xml:space="preserve">   Todd    </w:t>
      </w:r>
      <w:r>
        <w:t xml:space="preserve">   Norma    </w:t>
      </w:r>
      <w:r>
        <w:t xml:space="preserve">   Mike    </w:t>
      </w:r>
      <w:r>
        <w:t xml:space="preserve">   Janetsue    </w:t>
      </w:r>
      <w:r>
        <w:t xml:space="preserve">   Doris    </w:t>
      </w:r>
      <w:r>
        <w:t xml:space="preserve">   Thomas    </w:t>
      </w:r>
      <w:r>
        <w:t xml:space="preserve">   Gene    </w:t>
      </w:r>
      <w:r>
        <w:t xml:space="preserve">   Elaine    </w:t>
      </w:r>
      <w:r>
        <w:t xml:space="preserve">   Bob    </w:t>
      </w:r>
      <w:r>
        <w:t xml:space="preserve">   Dale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Nursing Home Week Residents Names</dc:title>
  <dcterms:created xsi:type="dcterms:W3CDTF">2021-10-11T13:08:22Z</dcterms:created>
  <dcterms:modified xsi:type="dcterms:W3CDTF">2021-10-11T13:08:22Z</dcterms:modified>
</cp:coreProperties>
</file>