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National Nutrition Month 2019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Dairy products are a good source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Collard greens, kale, mustard greens, spinach and swiss chard are considered dark _______ greens.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spice comes from the bark of trees, add it to your coffee for extra sweetness or add it to apples around the holidays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coffee, dark chocolate and tea are all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Skinless chicken, turkey and beans are all considered ______ proteins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green pepper is somewhat spicy, add it to your salsa for a kick!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chickpeas are considered to be from the ______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fruits, vegetables and whole grains are a good source of dietary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These nuts are high in fat and vitamin B6, get crackin' but only in small portions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This dressing is made by mixing oil with vinegar or lemon juice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Herb used for cooking, native to Southeast Asia and the Indian Subcontient, orange in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___________ fat is liquid at room temperature and comes from oils in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_____________ fat is solid at room temperature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cooking technique means to fry quickly in a little hot fat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seed is classified as a pseudograin. Nutritionally, it is considered to be a whole grain and is also gluten-free.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Considered to be a fruit, this food is used as vegetable when cooking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__________ foods are high in vitamin C and antioxidants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It is recommended that we get five servings of fruits and ______________ per 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Soy sauce, cured meats and cheese have this flavor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registered _______ is a trained nutrition professional who has met strict educaitonal standards.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Nutrition Month 2019 Crossword</dc:title>
  <dcterms:created xsi:type="dcterms:W3CDTF">2021-10-11T13:09:07Z</dcterms:created>
  <dcterms:modified xsi:type="dcterms:W3CDTF">2021-10-11T13:09:07Z</dcterms:modified>
</cp:coreProperties>
</file>