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National Parks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Activities    </w:t>
      </w:r>
      <w:r>
        <w:t xml:space="preserve">   Beauty    </w:t>
      </w:r>
      <w:r>
        <w:t xml:space="preserve">   Boating    </w:t>
      </w:r>
      <w:r>
        <w:t xml:space="preserve">   Camping    </w:t>
      </w:r>
      <w:r>
        <w:t xml:space="preserve">   Fishing    </w:t>
      </w:r>
      <w:r>
        <w:t xml:space="preserve">   Flowers     </w:t>
      </w:r>
      <w:r>
        <w:t xml:space="preserve">   Geysers    </w:t>
      </w:r>
      <w:r>
        <w:t xml:space="preserve">   Gift Shops    </w:t>
      </w:r>
      <w:r>
        <w:t xml:space="preserve">   Glacier    </w:t>
      </w:r>
      <w:r>
        <w:t xml:space="preserve">   Glacier snow pack    </w:t>
      </w:r>
      <w:r>
        <w:t xml:space="preserve">   Hiking    </w:t>
      </w:r>
      <w:r>
        <w:t xml:space="preserve">   Horse Back Riding    </w:t>
      </w:r>
      <w:r>
        <w:t xml:space="preserve">   Lake McDonald    </w:t>
      </w:r>
      <w:r>
        <w:t xml:space="preserve">   Mountains    </w:t>
      </w:r>
      <w:r>
        <w:t xml:space="preserve">   National     </w:t>
      </w:r>
      <w:r>
        <w:t xml:space="preserve">   Nature    </w:t>
      </w:r>
      <w:r>
        <w:t xml:space="preserve">   Night Stay     </w:t>
      </w:r>
      <w:r>
        <w:t xml:space="preserve">   Old Faithful    </w:t>
      </w:r>
      <w:r>
        <w:t xml:space="preserve">   Parks    </w:t>
      </w:r>
      <w:r>
        <w:t xml:space="preserve">   Rivers    </w:t>
      </w:r>
      <w:r>
        <w:t xml:space="preserve">   Sight Seeing    </w:t>
      </w:r>
      <w:r>
        <w:t xml:space="preserve">   Snow    </w:t>
      </w:r>
      <w:r>
        <w:t xml:space="preserve">   Snow Shoeing    </w:t>
      </w:r>
      <w:r>
        <w:t xml:space="preserve">   Species    </w:t>
      </w:r>
      <w:r>
        <w:t xml:space="preserve">   Streams    </w:t>
      </w:r>
      <w:r>
        <w:t xml:space="preserve">   Summer fun    </w:t>
      </w:r>
      <w:r>
        <w:t xml:space="preserve">   Timber    </w:t>
      </w:r>
      <w:r>
        <w:t xml:space="preserve">   Tourism     </w:t>
      </w:r>
      <w:r>
        <w:t xml:space="preserve">   Wildlife    </w:t>
      </w:r>
      <w:r>
        <w:t xml:space="preserve">   Yellowstone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Parks</dc:title>
  <dcterms:created xsi:type="dcterms:W3CDTF">2021-10-11T13:07:56Z</dcterms:created>
  <dcterms:modified xsi:type="dcterms:W3CDTF">2021-10-11T13:07:56Z</dcterms:modified>
</cp:coreProperties>
</file>