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Parks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Cuyahoga    </w:t>
      </w:r>
      <w:r>
        <w:t xml:space="preserve">   Hot Springs    </w:t>
      </w:r>
      <w:r>
        <w:t xml:space="preserve">   Glacierbay    </w:t>
      </w:r>
      <w:r>
        <w:t xml:space="preserve">   Everglades    </w:t>
      </w:r>
      <w:r>
        <w:t xml:space="preserve">   Death Valley    </w:t>
      </w:r>
      <w:r>
        <w:t xml:space="preserve">   Seqouia    </w:t>
      </w:r>
      <w:r>
        <w:t xml:space="preserve">   Denali    </w:t>
      </w:r>
      <w:r>
        <w:t xml:space="preserve">   Arches    </w:t>
      </w:r>
      <w:r>
        <w:t xml:space="preserve">   Craterlake    </w:t>
      </w:r>
      <w:r>
        <w:t xml:space="preserve">   Grand Canyon    </w:t>
      </w:r>
      <w:r>
        <w:t xml:space="preserve">   Big Ben    </w:t>
      </w:r>
      <w:r>
        <w:t xml:space="preserve">   Mount Rainier    </w:t>
      </w:r>
      <w:r>
        <w:t xml:space="preserve">   Redwood    </w:t>
      </w:r>
      <w:r>
        <w:t xml:space="preserve">   Samoa    </w:t>
      </w:r>
      <w:r>
        <w:t xml:space="preserve">   Yosemite    </w:t>
      </w:r>
      <w:r>
        <w:t xml:space="preserve">   Olympic    </w:t>
      </w:r>
      <w:r>
        <w:t xml:space="preserve">   Acadia    </w:t>
      </w:r>
      <w:r>
        <w:t xml:space="preserve">   Badlands    </w:t>
      </w:r>
      <w:r>
        <w:t xml:space="preserve">   Yellowstone    </w:t>
      </w:r>
      <w:r>
        <w:t xml:space="preserve">   Zion Park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Parks</dc:title>
  <dcterms:created xsi:type="dcterms:W3CDTF">2021-10-11T13:08:41Z</dcterms:created>
  <dcterms:modified xsi:type="dcterms:W3CDTF">2021-10-11T13:08:41Z</dcterms:modified>
</cp:coreProperties>
</file>