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Parks</w:t>
      </w:r>
    </w:p>
    <w:p>
      <w:pPr>
        <w:pStyle w:val="Questions"/>
      </w:pPr>
      <w:r>
        <w:t xml:space="preserve">1. AAIDAC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RAEHSC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DLADSBNA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BIDBENG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CCOYRBENNYA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CNRRSLAVESAABCD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RERLKCAETA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HDLEATLEVYA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INELDA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ERVEADLGSE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RAGLCEI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DRNGANOCANY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AOTNRTEGDN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UTAYNISMONOKMS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VOACNLO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HONPGRSTIS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EEHTAUORJS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MAMHVCOEMTA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IRRINETUNMOA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ITIERFFTDEORSEP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UMSOAKNNIYROCT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DDEOOWR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HSOAANEDHN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LYEOTONLWSE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EYMIETSO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NZOI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Parks</dc:title>
  <dcterms:created xsi:type="dcterms:W3CDTF">2021-10-11T13:09:02Z</dcterms:created>
  <dcterms:modified xsi:type="dcterms:W3CDTF">2021-10-11T13:09:02Z</dcterms:modified>
</cp:coreProperties>
</file>