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National Patient Safety Awareness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passing meal trays make sure to check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for using a fire extinguisher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wash your hands for at least this many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physician must be notified within __ minutes of a critical result being reported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sure your patient always has this in reach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 sure to always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National Patient Safety goal #2 encourages improvement of this amount caregivers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“P’s” performed during hourly 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Purposeful hourly ___________ is very effective in reducing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One of the most important infection control measures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accessing a central line the scrub time is ______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_________ is responsible for patient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patient falls occur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culture of ________ encourages and supports the reporting of any situation that threatens the patient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Patient Safety Awareness Week 2021</dc:title>
  <dcterms:created xsi:type="dcterms:W3CDTF">2021-10-11T13:09:40Z</dcterms:created>
  <dcterms:modified xsi:type="dcterms:W3CDTF">2021-10-11T13:09:40Z</dcterms:modified>
</cp:coreProperties>
</file>