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National Puzzle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John's favorite menu item?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Taste of the Islands comes with Caribbean Coconut Shrimp, ________ scallops and shrimp, blackened tilapia topped with mango salsa.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John's favorite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Flatbread with Arugula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Portofino Pasta has sauteed zucchini, yellow squash, sun-dried and Roma tomatoes, linguini, ______, mozzarella cheese, and basil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Black Bean Burger is a meatless patty of black beans, vegetables, ______ _____, spices, guacamole, lettuce, and tomato.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Island Salad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Beef ____ Nachos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Rasta Pasta has sauteed chicken, _________ pasta, walnut pesto, broccoli, red peppers, spinach, and garlic Alfredo sauce.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Spicy soy and sesame raw Ahi tuna tossed with seaweed salad, steamed rice, carrots, cucumbers, tomatoes, mixed greens, Siracha aioli, wonton strips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Lemon grilled chicken, bacon, Swiss cheese, roasted redpeppers, lettuce, zesty Safari sauce, asiago bun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__________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Bamba's BBQ Wrap contains shredded chicken, Smokin Mojo BBQ sauce, ________, fried onions, pickles, mozzarella cheese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Ring it, before you _____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kind of pasta is in the Anaconda Pasta?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may get the Fish Tacos _________, grilled, or fried.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our adult female tiger?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Tamara's favorite menu item?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Paul's favorite dish?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Honey ________ Salmon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our female tiger cub?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Understand the _____ is the reason for our existence.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Pastalaya contains shrimp, sauteed chicken, bell peppers, onions, tomatoes, _________ sausage, Cajun sauce, and linguini.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name of our large male tiger?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our male tiger cub?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Paul's favorite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Follow the 4 A's. __________, apologize, act, alert.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is Tamara's favorite color?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Best football team ever!</w:t>
            </w:r>
          </w:p>
        </w:tc>
      </w:tr>
    </w:tbl>
    <w:p>
      <w:pPr>
        <w:pStyle w:val="WordBankLarge"/>
      </w:pPr>
      <w:r>
        <w:t xml:space="preserve">   bring    </w:t>
      </w:r>
      <w:r>
        <w:t xml:space="preserve">   sriracha    </w:t>
      </w:r>
      <w:r>
        <w:t xml:space="preserve">   rotisserie    </w:t>
      </w:r>
      <w:r>
        <w:t xml:space="preserve">   China    </w:t>
      </w:r>
      <w:r>
        <w:t xml:space="preserve">   lava    </w:t>
      </w:r>
      <w:r>
        <w:t xml:space="preserve">   Mozzarella    </w:t>
      </w:r>
      <w:r>
        <w:t xml:space="preserve">   Crimsontide    </w:t>
      </w:r>
      <w:r>
        <w:t xml:space="preserve">   guest    </w:t>
      </w:r>
      <w:r>
        <w:t xml:space="preserve">   Acknowledge    </w:t>
      </w:r>
      <w:r>
        <w:t xml:space="preserve">   Quinoa     </w:t>
      </w:r>
      <w:r>
        <w:t xml:space="preserve">   blue    </w:t>
      </w:r>
      <w:r>
        <w:t xml:space="preserve">   penguin    </w:t>
      </w:r>
      <w:r>
        <w:t xml:space="preserve">   amazing    </w:t>
      </w:r>
      <w:r>
        <w:t xml:space="preserve">   cavatappi    </w:t>
      </w:r>
      <w:r>
        <w:t xml:space="preserve">   andouille    </w:t>
      </w:r>
      <w:r>
        <w:t xml:space="preserve">   arugula    </w:t>
      </w:r>
      <w:r>
        <w:t xml:space="preserve">   sesame seeds    </w:t>
      </w:r>
      <w:r>
        <w:t xml:space="preserve">   blackened    </w:t>
      </w:r>
      <w:r>
        <w:t xml:space="preserve">   dynamite    </w:t>
      </w:r>
      <w:r>
        <w:t xml:space="preserve">   Bollywood    </w:t>
      </w:r>
      <w:r>
        <w:t xml:space="preserve">   Pastalaya    </w:t>
      </w:r>
      <w:r>
        <w:t xml:space="preserve">   TahitianTango    </w:t>
      </w:r>
      <w:r>
        <w:t xml:space="preserve">   Tejas    </w:t>
      </w:r>
      <w:r>
        <w:t xml:space="preserve">   Bhadra    </w:t>
      </w:r>
      <w:r>
        <w:t xml:space="preserve">   Bandhu    </w:t>
      </w:r>
      <w:r>
        <w:t xml:space="preserve">   Bina    </w:t>
      </w:r>
      <w:r>
        <w:t xml:space="preserve">   cilantro    </w:t>
      </w:r>
      <w:r>
        <w:t xml:space="preserve">   BlueMountain    </w:t>
      </w:r>
      <w:r>
        <w:t xml:space="preserve">   PokeBowl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Puzzle Day</dc:title>
  <dcterms:created xsi:type="dcterms:W3CDTF">2021-10-11T13:09:04Z</dcterms:created>
  <dcterms:modified xsi:type="dcterms:W3CDTF">2021-10-11T13:09:04Z</dcterms:modified>
</cp:coreProperties>
</file>