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Recovery Month Anti-Drug Celebration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RELAPSE PREVENTION    </w:t>
      </w:r>
      <w:r>
        <w:t xml:space="preserve">   COPING SKILLS    </w:t>
      </w:r>
      <w:r>
        <w:t xml:space="preserve">   COIN    </w:t>
      </w:r>
      <w:r>
        <w:t xml:space="preserve">   SOBRIETY    </w:t>
      </w:r>
      <w:r>
        <w:t xml:space="preserve">   ONE DAY AT A TIME    </w:t>
      </w:r>
      <w:r>
        <w:t xml:space="preserve">   TWELVE STEPS    </w:t>
      </w:r>
      <w:r>
        <w:t xml:space="preserve">   RECOVERY    </w:t>
      </w:r>
      <w:r>
        <w:t xml:space="preserve">   EASY DOES IT    </w:t>
      </w:r>
      <w:r>
        <w:t xml:space="preserve">   MEETING    </w:t>
      </w:r>
      <w:r>
        <w:t xml:space="preserve">   SPONSOR    </w:t>
      </w:r>
      <w:r>
        <w:t xml:space="preserve">   JUST SAY NO    </w:t>
      </w:r>
      <w:r>
        <w:t xml:space="preserve">   DUAL RECOVERY    </w:t>
      </w:r>
      <w:r>
        <w:t xml:space="preserve">   ALCOHOLICS ANONYMOUS    </w:t>
      </w:r>
      <w:r>
        <w:t xml:space="preserve">   SUPPORT    </w:t>
      </w:r>
      <w:r>
        <w:t xml:space="preserve">   SERENITY PRAYER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Recovery Month Anti-Drug Celebration </dc:title>
  <dcterms:created xsi:type="dcterms:W3CDTF">2021-10-11T13:08:07Z</dcterms:created>
  <dcterms:modified xsi:type="dcterms:W3CDTF">2021-10-11T13:08:07Z</dcterms:modified>
</cp:coreProperties>
</file>