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National Safety Month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Accident    </w:t>
      </w:r>
      <w:r>
        <w:t xml:space="preserve">   Alcohol    </w:t>
      </w:r>
      <w:r>
        <w:t xml:space="preserve">   Avoid    </w:t>
      </w:r>
      <w:r>
        <w:t xml:space="preserve">   Caution    </w:t>
      </w:r>
      <w:r>
        <w:t xml:space="preserve">   Child    </w:t>
      </w:r>
      <w:r>
        <w:t xml:space="preserve">   Communicate    </w:t>
      </w:r>
      <w:r>
        <w:t xml:space="preserve">   Conditions    </w:t>
      </w:r>
      <w:r>
        <w:t xml:space="preserve">   Danger    </w:t>
      </w:r>
      <w:r>
        <w:t xml:space="preserve">   Death    </w:t>
      </w:r>
      <w:r>
        <w:t xml:space="preserve">   Dispatcher    </w:t>
      </w:r>
      <w:r>
        <w:t xml:space="preserve">   Driving    </w:t>
      </w:r>
      <w:r>
        <w:t xml:space="preserve">   Drugs    </w:t>
      </w:r>
      <w:r>
        <w:t xml:space="preserve">   Earthquake    </w:t>
      </w:r>
      <w:r>
        <w:t xml:space="preserve">   Emergency    </w:t>
      </w:r>
      <w:r>
        <w:t xml:space="preserve">   Fatigue    </w:t>
      </w:r>
      <w:r>
        <w:t xml:space="preserve">   Fire    </w:t>
      </w:r>
      <w:r>
        <w:t xml:space="preserve">   First Aid    </w:t>
      </w:r>
      <w:r>
        <w:t xml:space="preserve">   Hazard    </w:t>
      </w:r>
      <w:r>
        <w:t xml:space="preserve">   Health    </w:t>
      </w:r>
      <w:r>
        <w:t xml:space="preserve">   Home    </w:t>
      </w:r>
      <w:r>
        <w:t xml:space="preserve">   Injury    </w:t>
      </w:r>
      <w:r>
        <w:t xml:space="preserve">   Law    </w:t>
      </w:r>
      <w:r>
        <w:t xml:space="preserve">   Lighting    </w:t>
      </w:r>
      <w:r>
        <w:t xml:space="preserve">   Prevention    </w:t>
      </w:r>
      <w:r>
        <w:t xml:space="preserve">   Procedures    </w:t>
      </w:r>
      <w:r>
        <w:t xml:space="preserve">   Protection    </w:t>
      </w:r>
      <w:r>
        <w:t xml:space="preserve">   Regulations    </w:t>
      </w:r>
      <w:r>
        <w:t xml:space="preserve">   Risk    </w:t>
      </w:r>
      <w:r>
        <w:t xml:space="preserve">   Safety    </w:t>
      </w:r>
      <w:r>
        <w:t xml:space="preserve">   Smoke    </w:t>
      </w:r>
      <w:r>
        <w:t xml:space="preserve">   Time    </w:t>
      </w:r>
      <w:r>
        <w:t xml:space="preserve">   Tornado    </w:t>
      </w:r>
      <w:r>
        <w:t xml:space="preserve">   Training    </w:t>
      </w:r>
      <w:r>
        <w:t xml:space="preserve">   Warning    </w:t>
      </w:r>
      <w:r>
        <w:t xml:space="preserve">   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Safety Month Word Search </dc:title>
  <dcterms:created xsi:type="dcterms:W3CDTF">2021-10-11T13:08:15Z</dcterms:created>
  <dcterms:modified xsi:type="dcterms:W3CDTF">2021-10-11T13:08:15Z</dcterms:modified>
</cp:coreProperties>
</file>