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National and Regional Growth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tariff that protected and promoted American commerce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state of being a slave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Law that states Maine is slave free and Missouri is a slave 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Made Morse-Code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Americans opposing colonization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Rebel slave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Patriotic Feeling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5th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Religious hymns sung my slave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Blacksmith slave who led revolt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18th century manufacturing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Black american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American Writer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Parts that are exactly alike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Time of inventing factory machines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Petty distinctions at the expense of general-well being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Female industrial workers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Escaped slave/writer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English textile worker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Canal system of New York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Developer of steamboat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Machine that separates seeds from cotton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Invented cotton 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“Great Pacificator”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and Regional Growth</dc:title>
  <dcterms:created xsi:type="dcterms:W3CDTF">2021-10-11T13:08:20Z</dcterms:created>
  <dcterms:modified xsi:type="dcterms:W3CDTF">2021-10-11T13:08:20Z</dcterms:modified>
</cp:coreProperties>
</file>