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Nationalism in Germany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territorial changes to Germany and dissolved the Holy Roman Empire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"Blood and Iron"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take control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Annexed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Delegate to the Prussian assembly, later, appointment to the post of prime minister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Franco-Prussian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empire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Second Reich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Persian economic union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Bismark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prime minister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Chancellor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Declared by Napoleon after Bismark made it seem that William I insulted a frenchman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Zolvereign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speech by Bismark asking for founds for the military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Prussia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country created political unity with Germany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Kaiser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Heir to the Holy Roman Empire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Napoleon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System based on the needs of the state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Real politics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Nationalism in Germany</dc:title>
  <dcterms:created xsi:type="dcterms:W3CDTF">2021-10-11T13:08:38Z</dcterms:created>
  <dcterms:modified xsi:type="dcterms:W3CDTF">2021-10-11T13:08:38Z</dcterms:modified>
</cp:coreProperties>
</file>