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Native American Tribes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tribe lives in a place with mountains (jumano)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live in a movable grass hut called ________ (Karankawa)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They made their shelters out of adobes. Their house is called a ______ (jumano)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Hunted __________ year round (comanche)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They live in modern day _______ (jumano)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They live in homes that hold up to 4 people called a ________ (comanche,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Got _______ from the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They use this tool to hunt bison (karankawa)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They farmed their food so therefore they are ______ (jumano)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live on a broad expanse of flat land near the missisipi river called _______ (comanche)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lived in modern day  _________ (caddo)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Adobes are _______ (jumano)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caddo tribe didnt move around they ______  (caddo)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created this type of canoe (karankawa)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lived on flat land near water with good irrigation  (karankawa)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Women farmed men _______ (caddo)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state in the us has a name that comes from the caddo word friends (caddo)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system in wich you inheret the position of chief (karankawa)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They are hunter _________ (comanche)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They live in huts made of_________ (caddo)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American Tribes </dc:title>
  <dcterms:created xsi:type="dcterms:W3CDTF">2021-10-11T13:08:44Z</dcterms:created>
  <dcterms:modified xsi:type="dcterms:W3CDTF">2021-10-11T13:08:44Z</dcterms:modified>
</cp:coreProperties>
</file>