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Native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PIE    </w:t>
      </w:r>
      <w:r>
        <w:t xml:space="preserve">   PUMPKIN    </w:t>
      </w:r>
      <w:r>
        <w:t xml:space="preserve">   AUTUMN    </w:t>
      </w:r>
      <w:r>
        <w:t xml:space="preserve">   PARADE    </w:t>
      </w:r>
      <w:r>
        <w:t xml:space="preserve">   LEAVES    </w:t>
      </w:r>
      <w:r>
        <w:t xml:space="preserve">   POTATOES    </w:t>
      </w:r>
      <w:r>
        <w:t xml:space="preserve">   GRAVEY    </w:t>
      </w:r>
      <w:r>
        <w:t xml:space="preserve">   INDEGINOUS    </w:t>
      </w:r>
      <w:r>
        <w:t xml:space="preserve">   TURKEY    </w:t>
      </w:r>
      <w:r>
        <w:t xml:space="preserve">   GRATITUDE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Americans</dc:title>
  <dcterms:created xsi:type="dcterms:W3CDTF">2021-10-19T03:30:40Z</dcterms:created>
  <dcterms:modified xsi:type="dcterms:W3CDTF">2021-10-19T03:30:40Z</dcterms:modified>
</cp:coreProperties>
</file>