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Native foods of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desert plant that grows up to 30cm's in height and produces small red/brown grape shaped 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moth that is brown to black in colour, with a wingspan up to 5 cm's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Native bird that can't fly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vegetable is a staple food and can be hard to locate as it can be growing 80-90cm's under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nut family, dome shaped large cones that are green in colour and weigh up to 5kg's with up to 100 nuts encased inside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famous of the grub family and is considered a delicacy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unique native Australian fruit, found in arid/semi arid areas of Australia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marsupial that has a pouch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native Australian tree that produces small white flowers with both the flowers and leaves giving off a lemon scent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animal is also known as a monitor lizard and is one of the largest in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foods of Australia</dc:title>
  <dcterms:created xsi:type="dcterms:W3CDTF">2021-10-11T13:08:44Z</dcterms:created>
  <dcterms:modified xsi:type="dcterms:W3CDTF">2021-10-11T13:08:44Z</dcterms:modified>
</cp:coreProperties>
</file>