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Natural Disaster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AIR BURST    </w:t>
      </w:r>
      <w:r>
        <w:t xml:space="preserve">   AVALANCHES    </w:t>
      </w:r>
      <w:r>
        <w:t xml:space="preserve">   BLIZZARDS    </w:t>
      </w:r>
      <w:r>
        <w:t xml:space="preserve">   CYCLONIC STORMS    </w:t>
      </w:r>
      <w:r>
        <w:t xml:space="preserve">   DROUGHTS    </w:t>
      </w:r>
      <w:r>
        <w:t xml:space="preserve">   EARTHQUAKES    </w:t>
      </w:r>
      <w:r>
        <w:t xml:space="preserve">   FLOODS    </w:t>
      </w:r>
      <w:r>
        <w:t xml:space="preserve">   HAILSTORMS    </w:t>
      </w:r>
      <w:r>
        <w:t xml:space="preserve">   HEAT WAVES    </w:t>
      </w:r>
      <w:r>
        <w:t xml:space="preserve">   IMPACT EVENTS    </w:t>
      </w:r>
      <w:r>
        <w:t xml:space="preserve">   LANDSLIDES    </w:t>
      </w:r>
      <w:r>
        <w:t xml:space="preserve">   LIMNIC ERUPTIONS    </w:t>
      </w:r>
      <w:r>
        <w:t xml:space="preserve">   SINKHOLES    </w:t>
      </w:r>
      <w:r>
        <w:t xml:space="preserve">   SOLAR FLARE    </w:t>
      </w:r>
      <w:r>
        <w:t xml:space="preserve">   THUNDERSTORMS    </w:t>
      </w:r>
      <w:r>
        <w:t xml:space="preserve">   TORNADOES    </w:t>
      </w:r>
      <w:r>
        <w:t xml:space="preserve">   TSUNAMI    </w:t>
      </w:r>
      <w:r>
        <w:t xml:space="preserve">   WILDFIRES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Disaster</dc:title>
  <dcterms:created xsi:type="dcterms:W3CDTF">2021-10-11T13:10:33Z</dcterms:created>
  <dcterms:modified xsi:type="dcterms:W3CDTF">2021-10-11T13:10:33Z</dcterms:modified>
</cp:coreProperties>
</file>