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WILDFIRES    </w:t>
      </w:r>
      <w:r>
        <w:t xml:space="preserve">   VOLCANIC ERUPTIONS    </w:t>
      </w:r>
      <w:r>
        <w:t xml:space="preserve">   TSUNAMI    </w:t>
      </w:r>
      <w:r>
        <w:t xml:space="preserve">   TORNADOES    </w:t>
      </w:r>
      <w:r>
        <w:t xml:space="preserve">   THUNDERSTORMS    </w:t>
      </w:r>
      <w:r>
        <w:t xml:space="preserve">   SOLAR FLARE    </w:t>
      </w:r>
      <w:r>
        <w:t xml:space="preserve">   SINKHOLES    </w:t>
      </w:r>
      <w:r>
        <w:t xml:space="preserve">   LIMNIC ERUPTIONS    </w:t>
      </w:r>
      <w:r>
        <w:t xml:space="preserve">   LANDSLIDES    </w:t>
      </w:r>
      <w:r>
        <w:t xml:space="preserve">   IMPACT EVENTS    </w:t>
      </w:r>
      <w:r>
        <w:t xml:space="preserve">   HEAT WAVES    </w:t>
      </w:r>
      <w:r>
        <w:t xml:space="preserve">   HAILSTORMS    </w:t>
      </w:r>
      <w:r>
        <w:t xml:space="preserve">   FLOODS    </w:t>
      </w:r>
      <w:r>
        <w:t xml:space="preserve">   EARTHQUAKES    </w:t>
      </w:r>
      <w:r>
        <w:t xml:space="preserve">   DROUGHTS    </w:t>
      </w:r>
      <w:r>
        <w:t xml:space="preserve">   CYCLONIC STORMS    </w:t>
      </w:r>
      <w:r>
        <w:t xml:space="preserve">   BLIZZARDS    </w:t>
      </w:r>
      <w:r>
        <w:t xml:space="preserve">   AVALANCHES    </w:t>
      </w:r>
      <w:r>
        <w:t xml:space="preserve">   AIRBURST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</dc:title>
  <dcterms:created xsi:type="dcterms:W3CDTF">2021-10-11T13:09:07Z</dcterms:created>
  <dcterms:modified xsi:type="dcterms:W3CDTF">2021-10-11T13:09:07Z</dcterms:modified>
</cp:coreProperties>
</file>