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rabbitplague    </w:t>
      </w:r>
      <w:r>
        <w:t xml:space="preserve">   erosion    </w:t>
      </w:r>
      <w:r>
        <w:t xml:space="preserve">   pandemic    </w:t>
      </w:r>
      <w:r>
        <w:t xml:space="preserve">   locustplague    </w:t>
      </w:r>
      <w:r>
        <w:t xml:space="preserve">   ratplague    </w:t>
      </w:r>
      <w:r>
        <w:t xml:space="preserve">   tornado    </w:t>
      </w:r>
      <w:r>
        <w:t xml:space="preserve">   landslide    </w:t>
      </w:r>
      <w:r>
        <w:t xml:space="preserve">   heatwave    </w:t>
      </w:r>
      <w:r>
        <w:t xml:space="preserve">   hailstorm    </w:t>
      </w:r>
      <w:r>
        <w:t xml:space="preserve">   blizzard    </w:t>
      </w:r>
      <w:r>
        <w:t xml:space="preserve">   avalanche    </w:t>
      </w:r>
      <w:r>
        <w:t xml:space="preserve">   flood    </w:t>
      </w:r>
      <w:r>
        <w:t xml:space="preserve">   earthquake    </w:t>
      </w:r>
      <w:r>
        <w:t xml:space="preserve">   bushfire    </w:t>
      </w:r>
      <w:r>
        <w:t xml:space="preserve">   cyclone    </w:t>
      </w:r>
      <w:r>
        <w:t xml:space="preserve">   tsunami    </w:t>
      </w:r>
      <w:r>
        <w:t xml:space="preserve">   drought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2021-10-11T13:09:59Z</dcterms:created>
  <dcterms:modified xsi:type="dcterms:W3CDTF">2021-10-11T13:09:59Z</dcterms:modified>
</cp:coreProperties>
</file>