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mass of snow falling rapidly down a mountainside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scale used to measure the magnitude of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a Tsunami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famous Hurricane that struck New Orleans in 2005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long, high sea wave caused by an earthquake or other disturbance.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famous bushfire in Victoria was Black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Plates that shift underneath the Earths surface to cause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collapse of a mass of earth or rock from a mountain or cliff.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country was struck by Cyclone Pam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mobile, destructive vortex of violently rotating winds having the appearance of a funnel-shaped cloud and advancing beneath a large storm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Natural disaster are so destructive because they cannot be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Molten rock that is erupted during an Earthquake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2021-10-11T13:08:45Z</dcterms:created>
  <dcterms:modified xsi:type="dcterms:W3CDTF">2021-10-11T13:08:45Z</dcterms:modified>
</cp:coreProperties>
</file>