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sheeting used for sheltering-in-place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there is enough precipitation and the temperatures are low enough to cause large amounts or sleet, snow, or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meals and disaster info to seniors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georgia emergency management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vapors, aerosols, liquids, and solids that are toxic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masses of rock, earth, or debris move down a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deliberate release of biological substances that can make you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tool used for turning off utilities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bright explosion with intense heat, a damaging pressure wave, and the release of radioactive material that can contaminate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combo of a bomb and radioactive material designed to scatter radioactive material across a general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federal emergency management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humanitarian organization the provides disaster relief, aid,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mask used to filter contaminated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massive storm systems that form over water and move over land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: public service organization that carries out emergency service missions in the air and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volunteers that help local firefighters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flashlights and radios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sudden, rapid shaking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miniature wooden sticks used to start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loss of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unplanned, unwanted fire in a natural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community emergency response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ways public safety officials can quickly and effectively warn people of emergencies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temporary overflow of water onto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series of enormous waves generated by an underwater 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signal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disease that affects a large population across a wide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equipment used to help injured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powering your cell phone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disinfect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2021-10-11T13:09:13Z</dcterms:created>
  <dcterms:modified xsi:type="dcterms:W3CDTF">2021-10-11T13:09:13Z</dcterms:modified>
</cp:coreProperties>
</file>