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Natural Disasters.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Thinly scattered or unevenly distributed.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name gien to cyclones in the Asian Region.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mountain which erupts lava.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Another name for a 'blizzard'.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loss of life;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fire which takes place in a forrest.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Damage caused to skinwhen it freezes brought out by exposure to extreme cold.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Disregarded large pieces of scrap.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 deep crack in ice.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Fast pace descent of rock or snow.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removal of something.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When there is a shortage or rain for a period of time.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situation of extreme shortage of food.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When it is extrordinaryly hot for a period of time.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When tectonic plates rub together and cause violent vibrations.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volume of water that flows througha river in a given time.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An extreme overflow of water.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To save lives;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large wave.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heavy storm with high winds.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Natural Disasters.</dc:title>
  <dcterms:created xsi:type="dcterms:W3CDTF">2021-10-11T13:09:29Z</dcterms:created>
  <dcterms:modified xsi:type="dcterms:W3CDTF">2021-10-11T13:09:29Z</dcterms:modified>
</cp:coreProperties>
</file>