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Natural Disasters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a forest catches fire due to dry whether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lightning and thunder comes from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sudden heat hits an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large wave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force exerted on or against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large swirling vortex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Liquid rock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instrument measuring atmospheric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planar fracture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numerical scale for expressing the magnitude of an earthquake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overflowing of a large amount of water beyond its normal confines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particles of dirt and dust accumulate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relates wind speed to observed conditions at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large, destructive snow storm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faults collide and rub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Usually begins in the ocean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Falls down a mountain or hill; easily disturbed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used to identify Tornadoes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when there isn't much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Spews magma and Ash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Natural Disasters</dc:title>
  <dcterms:created xsi:type="dcterms:W3CDTF">2021-10-11T13:09:36Z</dcterms:created>
  <dcterms:modified xsi:type="dcterms:W3CDTF">2021-10-11T13:09:36Z</dcterms:modified>
</cp:coreProperties>
</file>