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Energy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exploitation    </w:t>
      </w:r>
      <w:r>
        <w:t xml:space="preserve">   onshore    </w:t>
      </w:r>
      <w:r>
        <w:t xml:space="preserve">   offshore    </w:t>
      </w:r>
      <w:r>
        <w:t xml:space="preserve">   Bedouins    </w:t>
      </w:r>
      <w:r>
        <w:t xml:space="preserve">   Saudi Arabia    </w:t>
      </w:r>
      <w:r>
        <w:t xml:space="preserve">   hydroelectric    </w:t>
      </w:r>
      <w:r>
        <w:t xml:space="preserve">   geothermal    </w:t>
      </w:r>
      <w:r>
        <w:t xml:space="preserve">   wind    </w:t>
      </w:r>
      <w:r>
        <w:t xml:space="preserve">   solar    </w:t>
      </w:r>
      <w:r>
        <w:t xml:space="preserve">   peat    </w:t>
      </w:r>
      <w:r>
        <w:t xml:space="preserve">   oil    </w:t>
      </w:r>
      <w:r>
        <w:t xml:space="preserve">   gas    </w:t>
      </w:r>
      <w:r>
        <w:t xml:space="preserve">   coal    </w:t>
      </w:r>
      <w:r>
        <w:t xml:space="preserve">   OPEC    </w:t>
      </w:r>
      <w:r>
        <w:t xml:space="preserve">   fossil fuels    </w:t>
      </w:r>
      <w:r>
        <w:t xml:space="preserve">   finite    </w:t>
      </w:r>
      <w:r>
        <w:t xml:space="preserve">   nonrenewable    </w:t>
      </w:r>
      <w:r>
        <w:t xml:space="preserve">   renewable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Energy Resources</dc:title>
  <dcterms:created xsi:type="dcterms:W3CDTF">2021-10-11T13:10:27Z</dcterms:created>
  <dcterms:modified xsi:type="dcterms:W3CDTF">2021-10-11T13:10:27Z</dcterms:modified>
</cp:coreProperties>
</file>