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Natural Gas Drilling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natural gas well was dug in 1821 by who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Natural Gas comes in dry form and what other form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hydrocyclone much like a desander except that it's design incorporates a greater number of smaller cones.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that is debated or disputed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wellbore that is not vertical. The term usually indicates a wellbore intentionally drilled away from vertical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gas that is introduced into the drilling mud from a source other than a formation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does natural gas have an odor to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petroleum production, gas is often burnt in the form of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slang for hydraulic fracturing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is the United States's largest reserves of natural gas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tool used to crush or cut rock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machine on the rig consisting of a large-diameter steel spool,brakes, a power source and assorted auxiliary devices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natural gas is lighter than what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people are currently employed in the natural gas industry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natural gas fracking can cause what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work shift of a drilling crew that commences at about the sunrise hour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day cost to the operator of renting the drilling rig and the associated costs of personal and routine supplies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structure used to support the crown that blocks and the drillstring of a drill rig.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Coal,Oil,and Natural Gas all produce heat energy when burned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tool for drilling rock that works by scraping industrial grade diamonds against the bottom of the hole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Gas Drilling </dc:title>
  <dcterms:created xsi:type="dcterms:W3CDTF">2021-10-11T13:09:12Z</dcterms:created>
  <dcterms:modified xsi:type="dcterms:W3CDTF">2021-10-11T13:09:12Z</dcterms:modified>
</cp:coreProperties>
</file>