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Gas Drilling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Fredonia is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Stored and distributed under what type of pressure?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Emits carbon dioxide when burned is a _______ impact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most abundant organic compound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Natural gas is considered___ when there is a significant amount of other hydrocarbons.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Natural gas is considered _____ when it is almost purely methane?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 be used to make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is Lighter than 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forms underground, under intense conditions/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was the 27 foot deep well drilled?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Burns quite efficiently is a _______ impact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safer than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 plants, animals, and microorganisms decompose, they are gradually covered by layers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1.2 million is how Natural gas industry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1821 they intentionally drilled for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combination of compression and high temperature causes what to break down organic matter?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different theories to explain how fossil fuels are formed?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Methane is made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Fracking has been linked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drilled a 27 foot deep well?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Gas Drilling</dc:title>
  <dcterms:created xsi:type="dcterms:W3CDTF">2021-10-11T13:09:15Z</dcterms:created>
  <dcterms:modified xsi:type="dcterms:W3CDTF">2021-10-11T13:09:15Z</dcterms:modified>
</cp:coreProperties>
</file>