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Natural Hazards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sudden colapse of the ground caused by natural erosion.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series of ground vibrations.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unsual dryness of soil caused by low rain fall over a prolonged period.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Servere winter storm.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rupture in the earths crust where lava can escape.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Perido of a unusually and excessively hot weater.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series of waves caused by the displacement of a large volume of water.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fire in a area of combustible vegetation that occursin the countryside.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Violent rotating column of air.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Storm with violent wind.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mass of snow falling rapidly down a moutain.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Overflowing of water on land.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Hazards</dc:title>
  <dcterms:created xsi:type="dcterms:W3CDTF">2021-10-11T13:09:35Z</dcterms:created>
  <dcterms:modified xsi:type="dcterms:W3CDTF">2021-10-11T13:09:35Z</dcterms:modified>
</cp:coreProperties>
</file>