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Natural Hazards and Disasters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lava and ash shoot out of a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American islands formed totally by volcano erruptions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earthquake waves in the water can cause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Ancient city totally wiped out by a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molten rock on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Groundwater dissolves underground limestone and other rock, ground can collapse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 rain for a long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large, mountain that spews molten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Area of USA where huge windstorms hit the most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hazard that happens in California during drought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movement of rock at tectonic plate boundaries or faults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huge area of swirling wind that often follows the coast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 have winds of over 200 miles per hour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of what comes out of an erupting volcano is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molten rock under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there is much injury, death and property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Place in USA where a Supervolcano is predicted to errupt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heavy rain can't soak into the ground fast enough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Hazards and Disasters</dc:title>
  <dcterms:created xsi:type="dcterms:W3CDTF">2021-10-11T13:09:59Z</dcterms:created>
  <dcterms:modified xsi:type="dcterms:W3CDTF">2021-10-11T13:09:59Z</dcterms:modified>
</cp:coreProperties>
</file>