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Reources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man-made    </w:t>
      </w:r>
      <w:r>
        <w:t xml:space="preserve">   renewable    </w:t>
      </w:r>
      <w:r>
        <w:t xml:space="preserve">   geothermal    </w:t>
      </w:r>
      <w:r>
        <w:t xml:space="preserve">   hydropower    </w:t>
      </w:r>
      <w:r>
        <w:t xml:space="preserve">   petroleum    </w:t>
      </w:r>
      <w:r>
        <w:t xml:space="preserve">   gasoline    </w:t>
      </w:r>
      <w:r>
        <w:t xml:space="preserve">   turbine    </w:t>
      </w:r>
      <w:r>
        <w:t xml:space="preserve">   wind energy    </w:t>
      </w:r>
      <w:r>
        <w:t xml:space="preserve">   depletion    </w:t>
      </w:r>
      <w:r>
        <w:t xml:space="preserve">   pollution    </w:t>
      </w:r>
      <w:r>
        <w:t xml:space="preserve">   nuclear energy    </w:t>
      </w:r>
      <w:r>
        <w:t xml:space="preserve">   natural gas    </w:t>
      </w:r>
      <w:r>
        <w:t xml:space="preserve">   coal    </w:t>
      </w:r>
      <w:r>
        <w:t xml:space="preserve">   oil    </w:t>
      </w:r>
      <w:r>
        <w:t xml:space="preserve">   Fossil fuels    </w:t>
      </w:r>
      <w:r>
        <w:t xml:space="preserve">   Solar energy    </w:t>
      </w:r>
      <w:r>
        <w:t xml:space="preserve">   Biomass energy    </w:t>
      </w:r>
      <w:r>
        <w:t xml:space="preserve">   Natural resources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Reources</dc:title>
  <dcterms:created xsi:type="dcterms:W3CDTF">2021-10-11T13:10:13Z</dcterms:created>
  <dcterms:modified xsi:type="dcterms:W3CDTF">2021-10-11T13:10:13Z</dcterms:modified>
</cp:coreProperties>
</file>