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Natural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and animals need this resource for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Diamonds and copper are examples of this resource.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energy used for cleaner electricity but is controversial to some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something that is naturally occurring (not man-made) that can be used to satisfy human needs and wants?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resources that can replenish themselves?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resource is used to heat houses and run stoves.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resource is used for food, labor, and transportation.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Plants use their roots to take in nutrients from this resource.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resources that we could run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living things need this resource to survive.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resource is a solid fossil fuel that is used to make electricity.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resource is turned into fuel for vehicles.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Resources</dc:title>
  <dcterms:created xsi:type="dcterms:W3CDTF">2021-10-11T13:10:13Z</dcterms:created>
  <dcterms:modified xsi:type="dcterms:W3CDTF">2021-10-11T13:10:13Z</dcterms:modified>
</cp:coreProperties>
</file>