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Natural Resources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AIR    </w:t>
      </w:r>
      <w:r>
        <w:t xml:space="preserve">   COAL    </w:t>
      </w:r>
      <w:r>
        <w:t xml:space="preserve">   CONSERVATION    </w:t>
      </w:r>
      <w:r>
        <w:t xml:space="preserve">   DEFORESTATION    </w:t>
      </w:r>
      <w:r>
        <w:t xml:space="preserve">   ENERGY    </w:t>
      </w:r>
      <w:r>
        <w:t xml:space="preserve">   FOSSIL FUEL    </w:t>
      </w:r>
      <w:r>
        <w:t xml:space="preserve">   LAND    </w:t>
      </w:r>
      <w:r>
        <w:t xml:space="preserve">   NATURAL RESOURCE    </w:t>
      </w:r>
      <w:r>
        <w:t xml:space="preserve">   NONRENEWABLE    </w:t>
      </w:r>
      <w:r>
        <w:t xml:space="preserve">   OIL    </w:t>
      </w:r>
      <w:r>
        <w:t xml:space="preserve">   POLLUTION    </w:t>
      </w:r>
      <w:r>
        <w:t xml:space="preserve">   RECYCLE    </w:t>
      </w:r>
      <w:r>
        <w:t xml:space="preserve">   REDUCE    </w:t>
      </w:r>
      <w:r>
        <w:t xml:space="preserve">   RENEWABLE    </w:t>
      </w:r>
      <w:r>
        <w:t xml:space="preserve">   REUSE    </w:t>
      </w:r>
      <w:r>
        <w:t xml:space="preserve">   SOIL    </w:t>
      </w:r>
      <w:r>
        <w:t xml:space="preserve">   TREES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Resources</dc:title>
  <dcterms:created xsi:type="dcterms:W3CDTF">2021-10-11T13:10:24Z</dcterms:created>
  <dcterms:modified xsi:type="dcterms:W3CDTF">2021-10-11T13:10:24Z</dcterms:modified>
</cp:coreProperties>
</file>