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Natural Resources: Renewable and Non-renewable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are the energy-rich substances made from the preserved remains of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resource that cannot be replaced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Anything occurring naturally in the environment that humans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type of resource includes wood, grasses, coconut husks and other plant-based materials burned to produce light and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new mineral is formed from dissolved substances in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Alternative energy resources, such as the solar energy is considered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Turbines are used to harness energy from the wind this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splitting of an atom's nucleus into two nuclei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turbines convert the energy of moving water into electricity this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Energy that comes from within the earth and is used to heat homes, buildings, etc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Oil is scientifically known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a mineral deposit is large enough and valuable enough for it to be extracted from the ground it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Passive solar energy 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Resources: Renewable and Non-renewable</dc:title>
  <dcterms:created xsi:type="dcterms:W3CDTF">2021-10-11T13:11:56Z</dcterms:created>
  <dcterms:modified xsi:type="dcterms:W3CDTF">2021-10-11T13:11:56Z</dcterms:modified>
</cp:coreProperties>
</file>