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Resources and Conservation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aquifer    </w:t>
      </w:r>
      <w:r>
        <w:t xml:space="preserve">   coagulation    </w:t>
      </w:r>
      <w:r>
        <w:t xml:space="preserve">   coal    </w:t>
      </w:r>
      <w:r>
        <w:t xml:space="preserve">   conservation    </w:t>
      </w:r>
      <w:r>
        <w:t xml:space="preserve">   disinfection    </w:t>
      </w:r>
      <w:r>
        <w:t xml:space="preserve">   filtration    </w:t>
      </w:r>
      <w:r>
        <w:t xml:space="preserve">   fossil fuels    </w:t>
      </w:r>
      <w:r>
        <w:t xml:space="preserve">   geothermal    </w:t>
      </w:r>
      <w:r>
        <w:t xml:space="preserve">   natural gas    </w:t>
      </w:r>
      <w:r>
        <w:t xml:space="preserve">   nonrenewable resources    </w:t>
      </w:r>
      <w:r>
        <w:t xml:space="preserve">   nuclear energy    </w:t>
      </w:r>
      <w:r>
        <w:t xml:space="preserve">   oil    </w:t>
      </w:r>
      <w:r>
        <w:t xml:space="preserve">   ozone    </w:t>
      </w:r>
      <w:r>
        <w:t xml:space="preserve">   recycle    </w:t>
      </w:r>
      <w:r>
        <w:t xml:space="preserve">   reduce    </w:t>
      </w:r>
      <w:r>
        <w:t xml:space="preserve">   renewable resources    </w:t>
      </w:r>
      <w:r>
        <w:t xml:space="preserve">   reservoir    </w:t>
      </w:r>
      <w:r>
        <w:t xml:space="preserve">   reuse    </w:t>
      </w:r>
      <w:r>
        <w:t xml:space="preserve">   sedimentation    </w:t>
      </w:r>
      <w:r>
        <w:t xml:space="preserve">   smog    </w:t>
      </w:r>
      <w:r>
        <w:t xml:space="preserve">   sun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Resources and Conservation</dc:title>
  <dcterms:created xsi:type="dcterms:W3CDTF">2021-10-11T13:10:42Z</dcterms:created>
  <dcterms:modified xsi:type="dcterms:W3CDTF">2021-10-11T13:10:42Z</dcterms:modified>
</cp:coreProperties>
</file>