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Resources and Pollution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Acid Rain    </w:t>
      </w:r>
      <w:r>
        <w:t xml:space="preserve">   Bio Fuel    </w:t>
      </w:r>
      <w:r>
        <w:t xml:space="preserve">   Biomass    </w:t>
      </w:r>
      <w:r>
        <w:t xml:space="preserve">   Carbon Dioxide    </w:t>
      </w:r>
      <w:r>
        <w:t xml:space="preserve">   Climate    </w:t>
      </w:r>
      <w:r>
        <w:t xml:space="preserve">   Deforestation    </w:t>
      </w:r>
      <w:r>
        <w:t xml:space="preserve">   Depletion    </w:t>
      </w:r>
      <w:r>
        <w:t xml:space="preserve">   Fossil Fuels    </w:t>
      </w:r>
      <w:r>
        <w:t xml:space="preserve">   Geothermal Energy    </w:t>
      </w:r>
      <w:r>
        <w:t xml:space="preserve">   Global Warming    </w:t>
      </w:r>
      <w:r>
        <w:t xml:space="preserve">   Greenhouse Effect    </w:t>
      </w:r>
      <w:r>
        <w:t xml:space="preserve">   Greenhouse Gasses    </w:t>
      </w:r>
      <w:r>
        <w:t xml:space="preserve">   Hydroelectric Energy    </w:t>
      </w:r>
      <w:r>
        <w:t xml:space="preserve">   Natural Resources    </w:t>
      </w:r>
      <w:r>
        <w:t xml:space="preserve">   Non Renewable Resources    </w:t>
      </w:r>
      <w:r>
        <w:t xml:space="preserve">   Ozone    </w:t>
      </w:r>
      <w:r>
        <w:t xml:space="preserve">   Pollutants    </w:t>
      </w:r>
      <w:r>
        <w:t xml:space="preserve">   Pollution    </w:t>
      </w:r>
      <w:r>
        <w:t xml:space="preserve">   Renewable Resources    </w:t>
      </w:r>
      <w:r>
        <w:t xml:space="preserve">   Solar Energy    </w:t>
      </w:r>
      <w:r>
        <w:t xml:space="preserve">   Wind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Resources and Pollution</dc:title>
  <dcterms:created xsi:type="dcterms:W3CDTF">2021-10-11T13:10:05Z</dcterms:created>
  <dcterms:modified xsi:type="dcterms:W3CDTF">2021-10-11T13:10:05Z</dcterms:modified>
</cp:coreProperties>
</file>