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Natural Ressources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lenses cause objects to appear enlarged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electricity generated using the energy of fast flowing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heat from the below earth's surface used to heat homes and produce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Energy generated from natural resources—such as sunlight, wind, plants, water and geothermal heat—which are clean renewable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fossil fuel made from the remains of swamp plants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ability to dissolve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wind turbines convert wind into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resource that takes a long time to be replenished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rock formed by the deposit of sediments that undergo pressure over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materials formed from decayed remains of ancient plants and animals that are burned to produce heat; coal, oil, and natural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energy produced from living organisms and used for fuel in vehicles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resource that can be replaced in a short amount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energy from the sun used to produce electricity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pieces of rock that have been broken down by weathering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fossil fuel made from the remains of sea plants and animals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Ressources</dc:title>
  <dcterms:created xsi:type="dcterms:W3CDTF">2021-10-11T13:10:02Z</dcterms:created>
  <dcterms:modified xsi:type="dcterms:W3CDTF">2021-10-11T13:10:02Z</dcterms:modified>
</cp:coreProperties>
</file>