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Natural Selection Vocabulary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inherited trait that makes an individual different from other members of the same speces and result from a mutation in the organism genes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body part that are similar in structure and origin and be can similar in function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structure such as the human appendix that doesn't seem to have a function and may once have functioned in the body of an ansector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process in which organisms with traits best suited to their environment are more likely to survive and reproduce includes concepts of variation, overproduction and competition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any living thing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section of DNA on a chromosome that contains instructions for making specific proteins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any change that helps an organism survive in its environment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biological and chemical methods to change the arrangements of a gene DNA to improve crop production produce large  volumes of medicine and change how cells perform their normal functions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study of embryos and their development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fertilized egg that has attached to the wall of the uterus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change in inherited characteristics over time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group of organisms that share similar characteristics and reproduce among themselves producing fertile offspring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Natural Selection Vocabulary</dc:title>
  <dcterms:created xsi:type="dcterms:W3CDTF">2021-10-11T13:10:22Z</dcterms:created>
  <dcterms:modified xsi:type="dcterms:W3CDTF">2021-10-11T13:10:22Z</dcterms:modified>
</cp:coreProperties>
</file>